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B4560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24000" cy="1038225"/>
            <wp:effectExtent l="0" t="0" r="0" b="0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b/>
          <w:bCs/>
          <w:i/>
          <w:iCs/>
          <w:sz w:val="28"/>
          <w:szCs w:val="28"/>
        </w:rPr>
        <w:t>EAA Chapter 1219</w:t>
      </w:r>
      <w:r>
        <w:rPr>
          <w:sz w:val="28"/>
          <w:szCs w:val="28"/>
        </w:rPr>
        <w:t xml:space="preserve"> </w:t>
      </w:r>
    </w:p>
    <w:p w:rsidR="00A77B3E" w:rsidRDefault="000B456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Monthly Business Meeting Agenda</w:t>
      </w:r>
    </w:p>
    <w:p w:rsidR="00A77B3E" w:rsidRDefault="0034028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October 16</w:t>
      </w:r>
      <w:r w:rsidR="000B4560">
        <w:rPr>
          <w:b/>
          <w:bCs/>
          <w:i/>
          <w:iCs/>
          <w:sz w:val="28"/>
          <w:szCs w:val="28"/>
        </w:rPr>
        <w:t>, 2021</w:t>
      </w:r>
    </w:p>
    <w:p w:rsidR="00A77B3E" w:rsidRDefault="00A77B3E">
      <w:pPr>
        <w:rPr>
          <w:b/>
          <w:bCs/>
          <w:i/>
          <w:iCs/>
          <w:sz w:val="28"/>
          <w:szCs w:val="28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Call To Order:</w:t>
      </w:r>
      <w:r w:rsidR="00BD2832">
        <w:rPr>
          <w:sz w:val="20"/>
          <w:szCs w:val="20"/>
        </w:rPr>
        <w:t xml:space="preserve">  Tim McDonald</w:t>
      </w:r>
    </w:p>
    <w:p w:rsidR="00A77B3E" w:rsidRDefault="00A77B3E">
      <w:pPr>
        <w:rPr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Pledge </w:t>
      </w:r>
      <w:proofErr w:type="gramStart"/>
      <w:r>
        <w:rPr>
          <w:b/>
          <w:bCs/>
          <w:sz w:val="20"/>
          <w:szCs w:val="20"/>
        </w:rPr>
        <w:t>Of</w:t>
      </w:r>
      <w:proofErr w:type="gramEnd"/>
      <w:r>
        <w:rPr>
          <w:b/>
          <w:bCs/>
          <w:sz w:val="20"/>
          <w:szCs w:val="20"/>
        </w:rPr>
        <w:t xml:space="preserve"> Allegiance:  </w:t>
      </w:r>
      <w:r>
        <w:rPr>
          <w:sz w:val="20"/>
          <w:szCs w:val="20"/>
        </w:rPr>
        <w:t>All In Attendance</w:t>
      </w:r>
    </w:p>
    <w:p w:rsidR="00A77B3E" w:rsidRDefault="00A77B3E">
      <w:pPr>
        <w:rPr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Welcome Members &amp; Guests:  </w:t>
      </w:r>
      <w:r>
        <w:rPr>
          <w:sz w:val="20"/>
          <w:szCs w:val="20"/>
        </w:rPr>
        <w:t>New Members and Member Guest Introductions</w:t>
      </w:r>
    </w:p>
    <w:p w:rsidR="00A77B3E" w:rsidRDefault="00A77B3E">
      <w:pPr>
        <w:rPr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Secretary Report:</w:t>
      </w:r>
      <w:r>
        <w:rPr>
          <w:sz w:val="20"/>
          <w:szCs w:val="20"/>
        </w:rPr>
        <w:t xml:space="preserve">  John Owen: Review </w:t>
      </w:r>
      <w:r w:rsidR="005B42FF">
        <w:rPr>
          <w:sz w:val="20"/>
          <w:szCs w:val="20"/>
        </w:rPr>
        <w:t xml:space="preserve">and </w:t>
      </w:r>
      <w:r w:rsidR="00340286">
        <w:rPr>
          <w:sz w:val="20"/>
          <w:szCs w:val="20"/>
        </w:rPr>
        <w:t>approve minutes from 9/18</w:t>
      </w:r>
      <w:r w:rsidR="005B42FF">
        <w:rPr>
          <w:sz w:val="20"/>
          <w:szCs w:val="20"/>
        </w:rPr>
        <w:t>/21</w:t>
      </w:r>
    </w:p>
    <w:p w:rsidR="00A77B3E" w:rsidRDefault="00A77B3E">
      <w:pPr>
        <w:rPr>
          <w:b/>
          <w:bCs/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Treasurer’s Report: </w:t>
      </w:r>
      <w:r>
        <w:rPr>
          <w:sz w:val="20"/>
          <w:szCs w:val="20"/>
        </w:rPr>
        <w:t>Kent Walker: Review an</w:t>
      </w:r>
      <w:r w:rsidR="00BD2832">
        <w:rPr>
          <w:sz w:val="20"/>
          <w:szCs w:val="20"/>
        </w:rPr>
        <w:t>d approve financials for September</w:t>
      </w:r>
      <w:r w:rsidR="005B42FF">
        <w:rPr>
          <w:sz w:val="20"/>
          <w:szCs w:val="20"/>
        </w:rPr>
        <w:t>, 2021</w:t>
      </w:r>
    </w:p>
    <w:p w:rsidR="00A77B3E" w:rsidRDefault="000B456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Membership Report</w:t>
      </w:r>
      <w:r>
        <w:rPr>
          <w:sz w:val="20"/>
          <w:szCs w:val="20"/>
        </w:rPr>
        <w:tab/>
      </w:r>
    </w:p>
    <w:p w:rsidR="00A77B3E" w:rsidRDefault="00A77B3E">
      <w:pPr>
        <w:rPr>
          <w:b/>
          <w:bCs/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Hangar Report: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Patrick Haney/Mark Dunn</w:t>
      </w:r>
    </w:p>
    <w:p w:rsidR="00A77B3E" w:rsidRDefault="000B4560">
      <w:pPr>
        <w:ind w:left="720"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Young Eagles Hangar:</w:t>
      </w:r>
      <w:r>
        <w:rPr>
          <w:sz w:val="20"/>
          <w:szCs w:val="20"/>
        </w:rPr>
        <w:t xml:space="preserve"> </w:t>
      </w:r>
    </w:p>
    <w:p w:rsidR="00A77B3E" w:rsidRDefault="000B4560">
      <w:pPr>
        <w:ind w:left="720"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Project Hangar:  </w:t>
      </w:r>
    </w:p>
    <w:p w:rsidR="00A77B3E" w:rsidRDefault="00A77B3E">
      <w:pPr>
        <w:rPr>
          <w:b/>
          <w:bCs/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Young Eagles Report:</w:t>
      </w:r>
      <w:r>
        <w:rPr>
          <w:b/>
          <w:bCs/>
          <w:i/>
          <w:iCs/>
          <w:sz w:val="20"/>
          <w:szCs w:val="20"/>
        </w:rPr>
        <w:t xml:space="preserve">  </w:t>
      </w:r>
      <w:r>
        <w:rPr>
          <w:sz w:val="20"/>
          <w:szCs w:val="20"/>
        </w:rPr>
        <w:t xml:space="preserve">Danny </w:t>
      </w:r>
      <w:proofErr w:type="spellStart"/>
      <w:r>
        <w:rPr>
          <w:sz w:val="20"/>
          <w:szCs w:val="20"/>
        </w:rPr>
        <w:t>Redard</w:t>
      </w:r>
      <w:proofErr w:type="spellEnd"/>
    </w:p>
    <w:p w:rsidR="00A77B3E" w:rsidRDefault="005B42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7B3E" w:rsidRDefault="00A77B3E">
      <w:pPr>
        <w:rPr>
          <w:b/>
          <w:bCs/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Ray </w:t>
      </w:r>
      <w:r w:rsidR="00152AA8">
        <w:rPr>
          <w:b/>
          <w:bCs/>
          <w:sz w:val="20"/>
          <w:szCs w:val="20"/>
        </w:rPr>
        <w:t>Aviation</w:t>
      </w:r>
      <w:r>
        <w:rPr>
          <w:b/>
          <w:bCs/>
          <w:sz w:val="20"/>
          <w:szCs w:val="20"/>
        </w:rPr>
        <w:t xml:space="preserve"> Scholars: Report on progress</w:t>
      </w:r>
    </w:p>
    <w:p w:rsidR="00A77B3E" w:rsidRDefault="000B4560">
      <w:pPr>
        <w:rPr>
          <w:sz w:val="20"/>
          <w:szCs w:val="20"/>
        </w:rPr>
      </w:pPr>
      <w:r>
        <w:rPr>
          <w:sz w:val="20"/>
          <w:szCs w:val="20"/>
        </w:rPr>
        <w:t>Cullen, Emma, Bailey</w:t>
      </w:r>
    </w:p>
    <w:p w:rsidR="00A77B3E" w:rsidRDefault="00A77B3E">
      <w:pPr>
        <w:ind w:left="1440"/>
        <w:rPr>
          <w:sz w:val="20"/>
          <w:szCs w:val="20"/>
        </w:rPr>
      </w:pPr>
    </w:p>
    <w:p w:rsidR="00A77B3E" w:rsidRDefault="00152A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Special Guest:    </w:t>
      </w:r>
      <w:r w:rsidR="00BD2832">
        <w:rPr>
          <w:b/>
          <w:bCs/>
          <w:sz w:val="20"/>
          <w:szCs w:val="20"/>
        </w:rPr>
        <w:t>Claire Kay</w:t>
      </w:r>
    </w:p>
    <w:p w:rsidR="00A77B3E" w:rsidRPr="00BD2832" w:rsidRDefault="00BD2832" w:rsidP="00152AA8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</w:t>
      </w:r>
      <w:r w:rsidRPr="00BD2832">
        <w:rPr>
          <w:bCs/>
          <w:sz w:val="20"/>
          <w:szCs w:val="20"/>
        </w:rPr>
        <w:t>Assist chief flight instructor</w:t>
      </w:r>
    </w:p>
    <w:p w:rsidR="00BD2832" w:rsidRPr="00BD2832" w:rsidRDefault="00BD2832" w:rsidP="00152AA8">
      <w:pPr>
        <w:rPr>
          <w:bCs/>
          <w:sz w:val="20"/>
          <w:szCs w:val="20"/>
        </w:rPr>
      </w:pPr>
      <w:r w:rsidRPr="00BD2832">
        <w:rPr>
          <w:bCs/>
          <w:sz w:val="20"/>
          <w:szCs w:val="20"/>
        </w:rPr>
        <w:t xml:space="preserve">                             </w:t>
      </w:r>
      <w:proofErr w:type="spellStart"/>
      <w:r w:rsidRPr="00BD2832">
        <w:rPr>
          <w:bCs/>
          <w:sz w:val="20"/>
          <w:szCs w:val="20"/>
        </w:rPr>
        <w:t>LaTourneau</w:t>
      </w:r>
      <w:proofErr w:type="spellEnd"/>
      <w:r w:rsidRPr="00BD2832">
        <w:rPr>
          <w:bCs/>
          <w:sz w:val="20"/>
          <w:szCs w:val="20"/>
        </w:rPr>
        <w:t xml:space="preserve"> University</w:t>
      </w:r>
    </w:p>
    <w:p w:rsidR="00BD2832" w:rsidRPr="00BD2832" w:rsidRDefault="00BD2832" w:rsidP="00152AA8">
      <w:pPr>
        <w:rPr>
          <w:bCs/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Safety Brief: </w:t>
      </w:r>
    </w:p>
    <w:p w:rsidR="00A77B3E" w:rsidRDefault="00A77B3E">
      <w:pPr>
        <w:rPr>
          <w:b/>
          <w:bCs/>
          <w:sz w:val="20"/>
          <w:szCs w:val="20"/>
        </w:rPr>
      </w:pPr>
    </w:p>
    <w:p w:rsidR="00152AA8" w:rsidRPr="00BD2832" w:rsidRDefault="000B4560" w:rsidP="00152AA8">
      <w:pPr>
        <w:rPr>
          <w:color w:val="FF0000"/>
        </w:rPr>
      </w:pPr>
      <w:r>
        <w:rPr>
          <w:b/>
          <w:bCs/>
          <w:sz w:val="20"/>
          <w:szCs w:val="20"/>
        </w:rPr>
        <w:t xml:space="preserve">Old Business:  </w:t>
      </w:r>
      <w:r w:rsidR="00152AA8">
        <w:rPr>
          <w:i/>
          <w:iCs/>
          <w:sz w:val="20"/>
          <w:szCs w:val="20"/>
        </w:rPr>
        <w:t xml:space="preserve">   </w:t>
      </w:r>
    </w:p>
    <w:p w:rsidR="00A77B3E" w:rsidRPr="00152AA8" w:rsidRDefault="00152AA8">
      <w:pPr>
        <w:rPr>
          <w:color w:val="222222"/>
        </w:rPr>
      </w:pPr>
      <w:r>
        <w:rPr>
          <w:color w:val="222222"/>
        </w:rPr>
        <w:t xml:space="preserve">               </w:t>
      </w:r>
      <w:r>
        <w:rPr>
          <w:color w:val="222222"/>
        </w:rPr>
        <w:tab/>
      </w:r>
      <w:r>
        <w:rPr>
          <w:color w:val="222222"/>
        </w:rPr>
        <w:tab/>
      </w:r>
      <w:r w:rsidR="000B4560">
        <w:t xml:space="preserve">            </w:t>
      </w:r>
      <w:r w:rsidR="000B4560">
        <w:rPr>
          <w:b/>
          <w:bCs/>
          <w:sz w:val="20"/>
          <w:szCs w:val="20"/>
        </w:rPr>
        <w:tab/>
      </w:r>
    </w:p>
    <w:p w:rsidR="00152AA8" w:rsidRDefault="000B4560" w:rsidP="00152AA8">
      <w:pPr>
        <w:rPr>
          <w:bCs/>
          <w:color w:val="222222"/>
        </w:rPr>
      </w:pPr>
      <w:r>
        <w:rPr>
          <w:b/>
          <w:bCs/>
          <w:sz w:val="20"/>
          <w:szCs w:val="20"/>
        </w:rPr>
        <w:t>New Business:</w:t>
      </w:r>
      <w:r>
        <w:rPr>
          <w:b/>
          <w:bCs/>
          <w:color w:val="222222"/>
        </w:rPr>
        <w:t xml:space="preserve">  </w:t>
      </w:r>
      <w:r w:rsidR="00152AA8">
        <w:rPr>
          <w:b/>
          <w:bCs/>
          <w:color w:val="222222"/>
        </w:rPr>
        <w:t xml:space="preserve">  </w:t>
      </w:r>
      <w:r w:rsidR="00BD2832">
        <w:rPr>
          <w:bCs/>
          <w:color w:val="222222"/>
        </w:rPr>
        <w:t>Slate for the 2022 officer elections</w:t>
      </w:r>
    </w:p>
    <w:p w:rsidR="00BD2832" w:rsidRDefault="00BD2832" w:rsidP="00152AA8">
      <w:pPr>
        <w:rPr>
          <w:bCs/>
          <w:color w:val="222222"/>
        </w:rPr>
      </w:pPr>
      <w:r>
        <w:rPr>
          <w:bCs/>
          <w:color w:val="222222"/>
        </w:rPr>
        <w:t xml:space="preserve">                            </w:t>
      </w:r>
      <w:proofErr w:type="spellStart"/>
      <w:r>
        <w:rPr>
          <w:bCs/>
          <w:color w:val="222222"/>
        </w:rPr>
        <w:t>Reklaw</w:t>
      </w:r>
      <w:proofErr w:type="spellEnd"/>
      <w:r>
        <w:rPr>
          <w:bCs/>
          <w:color w:val="222222"/>
        </w:rPr>
        <w:t xml:space="preserve"> Fly-IN next week October 22-24, 2021 </w:t>
      </w:r>
      <w:bookmarkStart w:id="0" w:name="_GoBack"/>
      <w:bookmarkEnd w:id="0"/>
    </w:p>
    <w:p w:rsidR="00BD2832" w:rsidRPr="00BD2832" w:rsidRDefault="00BD2832" w:rsidP="00152AA8">
      <w:pPr>
        <w:rPr>
          <w:bCs/>
          <w:color w:val="222222"/>
        </w:rPr>
      </w:pPr>
      <w:r>
        <w:rPr>
          <w:bCs/>
          <w:color w:val="222222"/>
        </w:rPr>
        <w:t xml:space="preserve">                            New Year:  Annual Membership Dues        </w:t>
      </w:r>
    </w:p>
    <w:p w:rsidR="00A77B3E" w:rsidRDefault="000B4560" w:rsidP="00152AA8">
      <w:pPr>
        <w:rPr>
          <w:color w:val="222222"/>
        </w:rPr>
      </w:pPr>
      <w:r>
        <w:rPr>
          <w:b/>
          <w:bCs/>
          <w:color w:val="222222"/>
        </w:rPr>
        <w:t xml:space="preserve">      </w:t>
      </w:r>
    </w:p>
    <w:p w:rsidR="00A77B3E" w:rsidRDefault="000B4560" w:rsidP="00152AA8">
      <w:pPr>
        <w:rPr>
          <w:color w:val="222222"/>
        </w:rPr>
      </w:pPr>
      <w:r>
        <w:rPr>
          <w:b/>
          <w:bCs/>
          <w:color w:val="222222"/>
        </w:rPr>
        <w:t>Adjourn:</w:t>
      </w:r>
      <w:r w:rsidR="00152AA8">
        <w:rPr>
          <w:color w:val="222222"/>
        </w:rPr>
        <w:t xml:space="preserve">  </w:t>
      </w:r>
      <w:r w:rsidR="00BD2832">
        <w:rPr>
          <w:color w:val="222222"/>
        </w:rPr>
        <w:t>Where are going to eat today?  (</w:t>
      </w:r>
      <w:proofErr w:type="gramStart"/>
      <w:r w:rsidR="00BD2832">
        <w:rPr>
          <w:color w:val="222222"/>
        </w:rPr>
        <w:t>weather</w:t>
      </w:r>
      <w:proofErr w:type="gramEnd"/>
      <w:r w:rsidR="00BD2832">
        <w:rPr>
          <w:color w:val="222222"/>
        </w:rPr>
        <w:t xml:space="preserve"> permitting)</w:t>
      </w:r>
      <w:r w:rsidR="00340286">
        <w:rPr>
          <w:color w:val="222222"/>
        </w:rPr>
        <w:t xml:space="preserve">                                                                               </w:t>
      </w:r>
    </w:p>
    <w:p w:rsidR="00340286" w:rsidRPr="00340286" w:rsidRDefault="00340286" w:rsidP="00340286">
      <w:pPr>
        <w:ind w:left="2880" w:firstLine="720"/>
        <w:rPr>
          <w:i/>
          <w:color w:val="222222"/>
          <w:u w:val="single"/>
        </w:rPr>
      </w:pPr>
      <w:r w:rsidRPr="00340286">
        <w:rPr>
          <w:i/>
          <w:color w:val="222222"/>
          <w:u w:val="single"/>
        </w:rPr>
        <w:t>LET’S GO FLY</w:t>
      </w:r>
    </w:p>
    <w:sectPr w:rsidR="00340286" w:rsidRPr="00340286"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60"/>
    <w:rsid w:val="000B4560"/>
    <w:rsid w:val="00152AA8"/>
    <w:rsid w:val="00340286"/>
    <w:rsid w:val="0059505A"/>
    <w:rsid w:val="005B42FF"/>
    <w:rsid w:val="00A77B3E"/>
    <w:rsid w:val="00BD2832"/>
    <w:rsid w:val="00DB0E05"/>
    <w:rsid w:val="00F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B45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456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B45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45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Will\Downloads\Image_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Sladaritz</dc:creator>
  <cp:lastModifiedBy>Will Sladaritz</cp:lastModifiedBy>
  <cp:revision>3</cp:revision>
  <dcterms:created xsi:type="dcterms:W3CDTF">2021-10-16T21:44:00Z</dcterms:created>
  <dcterms:modified xsi:type="dcterms:W3CDTF">2021-10-16T21:58:00Z</dcterms:modified>
</cp:coreProperties>
</file>