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B4560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1038225"/>
            <wp:effectExtent l="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bCs/>
          <w:i/>
          <w:iCs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77B3E" w:rsidRDefault="000B45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Monthly Business Meeting Agenda</w:t>
      </w:r>
    </w:p>
    <w:p w:rsidR="00A77B3E" w:rsidRDefault="000B456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July 17, 2021</w:t>
      </w:r>
    </w:p>
    <w:p w:rsidR="00A77B3E" w:rsidRDefault="00A77B3E">
      <w:pPr>
        <w:rPr>
          <w:b/>
          <w:bCs/>
          <w:i/>
          <w:iCs/>
          <w:sz w:val="28"/>
          <w:szCs w:val="28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Call To Order:</w:t>
      </w:r>
      <w:r>
        <w:rPr>
          <w:sz w:val="20"/>
          <w:szCs w:val="20"/>
        </w:rPr>
        <w:t xml:space="preserve">  Tim McDonald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Pledge Of Allegiance:  </w:t>
      </w:r>
      <w:r>
        <w:rPr>
          <w:sz w:val="20"/>
          <w:szCs w:val="20"/>
        </w:rPr>
        <w:t>All In Attendance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77B3E" w:rsidRDefault="00A77B3E">
      <w:pPr>
        <w:rPr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and approve minutes from 6/15/21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Treasurer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s Report: </w:t>
      </w:r>
      <w:r>
        <w:rPr>
          <w:sz w:val="20"/>
          <w:szCs w:val="20"/>
        </w:rPr>
        <w:t>Kent Walker: Review and approve financials for 6/15/21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Membership Report</w:t>
      </w:r>
      <w:r>
        <w:rPr>
          <w:sz w:val="20"/>
          <w:szCs w:val="20"/>
        </w:rPr>
        <w:tab/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Hangar Report: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77B3E" w:rsidRDefault="000B4560">
      <w:pPr>
        <w:ind w:left="72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77B3E" w:rsidRDefault="000B4560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Project Hangar:  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Young Eagles Report: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>Danny Redard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Need for Young Eagle Pilots and Volunteers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Next YE Day August14, 2021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Ray Aviations Scholars: Report on progress</w:t>
      </w:r>
    </w:p>
    <w:p w:rsidR="00A77B3E" w:rsidRDefault="000B4560">
      <w:pPr>
        <w:rPr>
          <w:sz w:val="20"/>
          <w:szCs w:val="20"/>
        </w:rPr>
      </w:pPr>
      <w:r>
        <w:rPr>
          <w:sz w:val="20"/>
          <w:szCs w:val="20"/>
        </w:rPr>
        <w:t>Joey, Cullen, Emma, Bailey</w:t>
      </w:r>
    </w:p>
    <w:p w:rsidR="00A77B3E" w:rsidRDefault="00A77B3E">
      <w:pPr>
        <w:ind w:left="1440"/>
        <w:rPr>
          <w:sz w:val="20"/>
          <w:szCs w:val="20"/>
        </w:rPr>
      </w:pPr>
    </w:p>
    <w:p w:rsidR="00A77B3E" w:rsidRDefault="000B45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Guest:  none</w:t>
      </w:r>
    </w:p>
    <w:p w:rsidR="00A77B3E" w:rsidRDefault="00A77B3E">
      <w:pPr>
        <w:ind w:left="720" w:firstLine="720"/>
        <w:rPr>
          <w:b/>
          <w:bCs/>
          <w:sz w:val="20"/>
          <w:szCs w:val="20"/>
        </w:rPr>
      </w:pPr>
    </w:p>
    <w:p w:rsidR="00A77B3E" w:rsidRDefault="000B4560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77B3E" w:rsidRDefault="000B45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Safety Brief: </w:t>
      </w:r>
      <w:r>
        <w:rPr>
          <w:sz w:val="20"/>
          <w:szCs w:val="20"/>
        </w:rPr>
        <w:t>Tanner Adams</w:t>
      </w:r>
    </w:p>
    <w:p w:rsidR="00A77B3E" w:rsidRDefault="00A77B3E">
      <w:pPr>
        <w:rPr>
          <w:b/>
          <w:bCs/>
          <w:sz w:val="20"/>
          <w:szCs w:val="20"/>
        </w:rPr>
      </w:pPr>
    </w:p>
    <w:p w:rsidR="00A77B3E" w:rsidRDefault="000B4560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Old Business:  </w:t>
      </w:r>
      <w:r>
        <w:rPr>
          <w:i/>
          <w:iCs/>
          <w:sz w:val="20"/>
          <w:szCs w:val="20"/>
        </w:rPr>
        <w:t>Oshkosh</w:t>
      </w:r>
      <w:r>
        <w:rPr>
          <w:i/>
          <w:iCs/>
          <w:sz w:val="20"/>
          <w:szCs w:val="20"/>
        </w:rPr>
        <w:t xml:space="preserve"> 2021            </w:t>
      </w:r>
    </w:p>
    <w:p w:rsidR="00A77B3E" w:rsidRDefault="000B4560">
      <w:r>
        <w:rPr>
          <w:i/>
          <w:iCs/>
          <w:sz w:val="20"/>
          <w:szCs w:val="20"/>
        </w:rPr>
        <w:t xml:space="preserve">                          Hangar Lights Report</w:t>
      </w:r>
      <w:r>
        <w:rPr>
          <w:b/>
          <w:bCs/>
          <w:i/>
          <w:iCs/>
        </w:rPr>
        <w:t xml:space="preserve"> Mark Dunn</w:t>
      </w:r>
      <w:r>
        <w:rPr>
          <w:b/>
          <w:bCs/>
          <w:i/>
          <w:iCs/>
          <w:color w:val="1155CC"/>
        </w:rPr>
        <w:t xml:space="preserve">                    </w:t>
      </w:r>
    </w:p>
    <w:p w:rsidR="00A77B3E" w:rsidRDefault="000B4560">
      <w:pPr>
        <w:rPr>
          <w:b/>
          <w:bCs/>
          <w:sz w:val="20"/>
          <w:szCs w:val="20"/>
        </w:rPr>
      </w:pPr>
      <w:r>
        <w:t xml:space="preserve">                                </w:t>
      </w:r>
      <w:r>
        <w:rPr>
          <w:b/>
          <w:bCs/>
          <w:sz w:val="20"/>
          <w:szCs w:val="20"/>
        </w:rPr>
        <w:tab/>
      </w:r>
    </w:p>
    <w:p w:rsidR="00A77B3E" w:rsidRDefault="000B4560">
      <w:pPr>
        <w:rPr>
          <w:color w:val="FF0000"/>
        </w:rPr>
      </w:pPr>
      <w:r>
        <w:rPr>
          <w:b/>
          <w:bCs/>
          <w:sz w:val="20"/>
          <w:szCs w:val="20"/>
        </w:rPr>
        <w:t>New Business:</w:t>
      </w:r>
      <w:r>
        <w:rPr>
          <w:b/>
          <w:bCs/>
          <w:color w:val="222222"/>
        </w:rPr>
        <w:t xml:space="preserve">          </w:t>
      </w:r>
      <w:r>
        <w:rPr>
          <w:color w:val="FF0000"/>
        </w:rPr>
        <w:t xml:space="preserve">New Year:  Annual Membership Dues </w:t>
      </w:r>
    </w:p>
    <w:p w:rsidR="00A77B3E" w:rsidRDefault="000B4560">
      <w:pPr>
        <w:rPr>
          <w:color w:val="222222"/>
        </w:rPr>
      </w:pPr>
      <w:r>
        <w:rPr>
          <w:b/>
          <w:bCs/>
          <w:i/>
          <w:iCs/>
          <w:color w:val="1155CC"/>
          <w:u w:val="single"/>
          <w:shd w:val="solid" w:color="FFFF00" w:fill="FFFF00"/>
        </w:rPr>
        <w:tab/>
      </w:r>
      <w:r>
        <w:rPr>
          <w:color w:val="1155CC"/>
        </w:rPr>
        <w:t xml:space="preserve">            </w:t>
      </w:r>
      <w:r>
        <w:rPr>
          <w:color w:val="222222"/>
        </w:rPr>
        <w:t xml:space="preserve">Fajita Fly-In/BBQ Fly-In/BBQ, Saturday October 9, 2021  </w:t>
      </w:r>
    </w:p>
    <w:p w:rsidR="00A77B3E" w:rsidRDefault="000B4560">
      <w:pPr>
        <w:rPr>
          <w:color w:val="222222"/>
        </w:rPr>
      </w:pPr>
      <w:r>
        <w:rPr>
          <w:color w:val="222222"/>
        </w:rPr>
        <w:t xml:space="preserve">               </w:t>
      </w:r>
      <w:r>
        <w:rPr>
          <w:color w:val="222222"/>
        </w:rPr>
        <w:tab/>
      </w:r>
      <w:r>
        <w:rPr>
          <w:color w:val="222222"/>
        </w:rPr>
        <w:tab/>
      </w:r>
    </w:p>
    <w:p w:rsidR="00A77B3E" w:rsidRDefault="000B4560">
      <w:pPr>
        <w:rPr>
          <w:color w:val="222222"/>
        </w:rPr>
      </w:pPr>
      <w:r>
        <w:rPr>
          <w:b/>
          <w:bCs/>
          <w:color w:val="222222"/>
        </w:rPr>
        <w:t>Adjourn:</w:t>
      </w:r>
      <w:r>
        <w:rPr>
          <w:color w:val="222222"/>
        </w:rPr>
        <w:t xml:space="preserve">  Where are we going to eat today?  (weather permitting)  </w:t>
      </w:r>
    </w:p>
    <w:p w:rsidR="00A77B3E" w:rsidRDefault="000B4560">
      <w:pPr>
        <w:jc w:val="center"/>
        <w:rPr>
          <w:i/>
          <w:iCs/>
          <w:color w:val="1155CC"/>
          <w:sz w:val="20"/>
          <w:szCs w:val="20"/>
          <w:u w:val="single"/>
        </w:rPr>
      </w:pPr>
      <w:r>
        <w:rPr>
          <w:i/>
          <w:iCs/>
          <w:color w:val="1155CC"/>
          <w:u w:val="single"/>
        </w:rPr>
        <w:t>LET'S GO FLY</w:t>
      </w:r>
    </w:p>
    <w:sectPr w:rsidR="00A77B3E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0"/>
    <w:rsid w:val="000B4560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ill\Downloads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2</cp:revision>
  <dcterms:created xsi:type="dcterms:W3CDTF">2021-07-15T20:09:00Z</dcterms:created>
  <dcterms:modified xsi:type="dcterms:W3CDTF">2021-07-15T20:09:00Z</dcterms:modified>
</cp:coreProperties>
</file>