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B456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1038225"/>
            <wp:effectExtent l="0" t="0" r="0" b="0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bCs/>
          <w:i/>
          <w:iCs/>
          <w:sz w:val="28"/>
          <w:szCs w:val="28"/>
        </w:rPr>
        <w:t>EAA Chapter 1219</w:t>
      </w:r>
      <w:r>
        <w:rPr>
          <w:sz w:val="28"/>
          <w:szCs w:val="28"/>
        </w:rPr>
        <w:t xml:space="preserve"> </w:t>
      </w:r>
    </w:p>
    <w:p w:rsidR="00A77B3E" w:rsidRDefault="000B45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Monthly Business Meeting Agenda</w:t>
      </w:r>
    </w:p>
    <w:p w:rsidR="00A77B3E" w:rsidRDefault="00152AA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September 18</w:t>
      </w:r>
      <w:r w:rsidR="000B4560">
        <w:rPr>
          <w:b/>
          <w:bCs/>
          <w:i/>
          <w:iCs/>
          <w:sz w:val="28"/>
          <w:szCs w:val="28"/>
        </w:rPr>
        <w:t>, 2021</w:t>
      </w:r>
    </w:p>
    <w:p w:rsidR="00A77B3E" w:rsidRDefault="00A77B3E">
      <w:pPr>
        <w:rPr>
          <w:b/>
          <w:bCs/>
          <w:i/>
          <w:iCs/>
          <w:sz w:val="28"/>
          <w:szCs w:val="28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Call To Order:</w:t>
      </w:r>
      <w:r w:rsidR="00152AA8">
        <w:rPr>
          <w:sz w:val="20"/>
          <w:szCs w:val="20"/>
        </w:rPr>
        <w:t xml:space="preserve">  Jonathon Davis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Pledge </w:t>
      </w:r>
      <w:proofErr w:type="gramStart"/>
      <w:r>
        <w:rPr>
          <w:b/>
          <w:bCs/>
          <w:sz w:val="20"/>
          <w:szCs w:val="20"/>
        </w:rPr>
        <w:t>Of</w:t>
      </w:r>
      <w:proofErr w:type="gramEnd"/>
      <w:r>
        <w:rPr>
          <w:b/>
          <w:bCs/>
          <w:sz w:val="20"/>
          <w:szCs w:val="20"/>
        </w:rPr>
        <w:t xml:space="preserve"> Allegiance:  </w:t>
      </w:r>
      <w:r>
        <w:rPr>
          <w:sz w:val="20"/>
          <w:szCs w:val="20"/>
        </w:rPr>
        <w:t>All In Attendance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Welcome Members &amp; Guests:  </w:t>
      </w:r>
      <w:r>
        <w:rPr>
          <w:sz w:val="20"/>
          <w:szCs w:val="20"/>
        </w:rPr>
        <w:t>New Members and Member Guest Introductions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Secretary Report:</w:t>
      </w:r>
      <w:r>
        <w:rPr>
          <w:sz w:val="20"/>
          <w:szCs w:val="20"/>
        </w:rPr>
        <w:t xml:space="preserve">  John Owen: Review </w:t>
      </w:r>
      <w:r w:rsidR="005B42FF">
        <w:rPr>
          <w:sz w:val="20"/>
          <w:szCs w:val="20"/>
        </w:rPr>
        <w:t xml:space="preserve">and </w:t>
      </w:r>
      <w:r w:rsidR="00152AA8">
        <w:rPr>
          <w:sz w:val="20"/>
          <w:szCs w:val="20"/>
        </w:rPr>
        <w:t>approve minutes from 8/21</w:t>
      </w:r>
      <w:r w:rsidR="005B42FF">
        <w:rPr>
          <w:sz w:val="20"/>
          <w:szCs w:val="20"/>
        </w:rPr>
        <w:t>/21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Treasurer’s Report: </w:t>
      </w:r>
      <w:r>
        <w:rPr>
          <w:sz w:val="20"/>
          <w:szCs w:val="20"/>
        </w:rPr>
        <w:t>Kent Walker: Review an</w:t>
      </w:r>
      <w:r w:rsidR="00152AA8">
        <w:rPr>
          <w:sz w:val="20"/>
          <w:szCs w:val="20"/>
        </w:rPr>
        <w:t>d approve financials for August</w:t>
      </w:r>
      <w:r w:rsidR="005B42FF">
        <w:rPr>
          <w:sz w:val="20"/>
          <w:szCs w:val="20"/>
        </w:rPr>
        <w:t>, 2021</w:t>
      </w:r>
    </w:p>
    <w:p w:rsidR="00A77B3E" w:rsidRDefault="000B45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Membership Report</w:t>
      </w:r>
      <w:r>
        <w:rPr>
          <w:sz w:val="20"/>
          <w:szCs w:val="20"/>
        </w:rPr>
        <w:tab/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Hangar Report: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Patrick Haney/Mark Dunn</w:t>
      </w:r>
    </w:p>
    <w:p w:rsidR="00A77B3E" w:rsidRDefault="000B4560">
      <w:pPr>
        <w:ind w:left="72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Young Eagles Hangar:</w:t>
      </w:r>
      <w:r>
        <w:rPr>
          <w:sz w:val="20"/>
          <w:szCs w:val="20"/>
        </w:rPr>
        <w:t xml:space="preserve"> </w:t>
      </w:r>
    </w:p>
    <w:p w:rsidR="00A77B3E" w:rsidRDefault="000B4560">
      <w:pPr>
        <w:ind w:left="72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Project Hangar:  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Young Eagles Report: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sz w:val="20"/>
          <w:szCs w:val="20"/>
        </w:rPr>
        <w:t xml:space="preserve">Danny </w:t>
      </w:r>
      <w:proofErr w:type="spellStart"/>
      <w:r>
        <w:rPr>
          <w:sz w:val="20"/>
          <w:szCs w:val="20"/>
        </w:rPr>
        <w:t>Redard</w:t>
      </w:r>
      <w:proofErr w:type="spellEnd"/>
    </w:p>
    <w:p w:rsidR="00A77B3E" w:rsidRDefault="005B42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7B3E" w:rsidRDefault="005B42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Ray </w:t>
      </w:r>
      <w:r w:rsidR="00152AA8">
        <w:rPr>
          <w:b/>
          <w:bCs/>
          <w:sz w:val="20"/>
          <w:szCs w:val="20"/>
        </w:rPr>
        <w:t>Aviation</w:t>
      </w:r>
      <w:r>
        <w:rPr>
          <w:b/>
          <w:bCs/>
          <w:sz w:val="20"/>
          <w:szCs w:val="20"/>
        </w:rPr>
        <w:t xml:space="preserve"> Scholars: Report on progress</w:t>
      </w:r>
    </w:p>
    <w:p w:rsidR="00A77B3E" w:rsidRDefault="000B4560">
      <w:pPr>
        <w:rPr>
          <w:sz w:val="20"/>
          <w:szCs w:val="20"/>
        </w:rPr>
      </w:pPr>
      <w:r>
        <w:rPr>
          <w:sz w:val="20"/>
          <w:szCs w:val="20"/>
        </w:rPr>
        <w:t>Joey, Cullen, Emma, Bailey</w:t>
      </w:r>
    </w:p>
    <w:p w:rsidR="00A77B3E" w:rsidRDefault="00A77B3E">
      <w:pPr>
        <w:ind w:left="1440"/>
        <w:rPr>
          <w:sz w:val="20"/>
          <w:szCs w:val="20"/>
        </w:rPr>
      </w:pPr>
    </w:p>
    <w:p w:rsidR="00A77B3E" w:rsidRDefault="00152A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Special Guest:    Keith Jones</w:t>
      </w:r>
    </w:p>
    <w:p w:rsidR="00A77B3E" w:rsidRDefault="00A77B3E" w:rsidP="00152AA8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Safety Brief: </w:t>
      </w:r>
    </w:p>
    <w:p w:rsidR="00A77B3E" w:rsidRDefault="00A77B3E">
      <w:pPr>
        <w:rPr>
          <w:b/>
          <w:bCs/>
          <w:sz w:val="20"/>
          <w:szCs w:val="20"/>
        </w:rPr>
      </w:pPr>
    </w:p>
    <w:p w:rsidR="00152AA8" w:rsidRPr="00152AA8" w:rsidRDefault="000B4560" w:rsidP="00152AA8">
      <w:pPr>
        <w:rPr>
          <w:color w:val="FF0000"/>
        </w:rPr>
      </w:pPr>
      <w:r>
        <w:rPr>
          <w:b/>
          <w:bCs/>
          <w:sz w:val="20"/>
          <w:szCs w:val="20"/>
        </w:rPr>
        <w:t xml:space="preserve">Old Business:  </w:t>
      </w:r>
      <w:r w:rsidR="00152AA8">
        <w:rPr>
          <w:i/>
          <w:iCs/>
          <w:sz w:val="20"/>
          <w:szCs w:val="20"/>
        </w:rPr>
        <w:t xml:space="preserve">   </w:t>
      </w:r>
      <w:r w:rsidR="00152AA8" w:rsidRPr="00152AA8">
        <w:rPr>
          <w:color w:val="FF0000"/>
        </w:rPr>
        <w:t xml:space="preserve">New Year:  Annual Membership Dues </w:t>
      </w:r>
    </w:p>
    <w:p w:rsidR="00152AA8" w:rsidRDefault="00152AA8" w:rsidP="00152AA8">
      <w:pPr>
        <w:rPr>
          <w:color w:val="222222"/>
        </w:rPr>
      </w:pPr>
      <w:r>
        <w:rPr>
          <w:color w:val="222222"/>
        </w:rPr>
        <w:t xml:space="preserve">                      BBQ Fly-In/BBQ, Saturday October 9, 2021  </w:t>
      </w:r>
    </w:p>
    <w:p w:rsidR="00A77B3E" w:rsidRPr="00152AA8" w:rsidRDefault="00152AA8">
      <w:pPr>
        <w:rPr>
          <w:color w:val="222222"/>
        </w:rPr>
      </w:pPr>
      <w:r>
        <w:rPr>
          <w:color w:val="222222"/>
        </w:rPr>
        <w:t xml:space="preserve">               </w:t>
      </w:r>
      <w:r>
        <w:rPr>
          <w:color w:val="222222"/>
        </w:rPr>
        <w:tab/>
      </w:r>
      <w:r>
        <w:rPr>
          <w:color w:val="222222"/>
        </w:rPr>
        <w:tab/>
      </w:r>
      <w:r w:rsidR="000B4560">
        <w:t xml:space="preserve">            </w:t>
      </w:r>
      <w:r w:rsidR="000B4560">
        <w:rPr>
          <w:b/>
          <w:bCs/>
          <w:sz w:val="20"/>
          <w:szCs w:val="20"/>
        </w:rPr>
        <w:tab/>
      </w:r>
    </w:p>
    <w:p w:rsidR="00152AA8" w:rsidRDefault="000B4560" w:rsidP="00152AA8">
      <w:pPr>
        <w:rPr>
          <w:b/>
          <w:bCs/>
          <w:color w:val="222222"/>
        </w:rPr>
      </w:pPr>
      <w:r>
        <w:rPr>
          <w:b/>
          <w:bCs/>
          <w:sz w:val="20"/>
          <w:szCs w:val="20"/>
        </w:rPr>
        <w:t>New Business:</w:t>
      </w:r>
      <w:r>
        <w:rPr>
          <w:b/>
          <w:bCs/>
          <w:color w:val="222222"/>
        </w:rPr>
        <w:t xml:space="preserve">  </w:t>
      </w:r>
      <w:r w:rsidR="00152AA8">
        <w:rPr>
          <w:b/>
          <w:bCs/>
          <w:color w:val="222222"/>
        </w:rPr>
        <w:t xml:space="preserve">  EAA Chapter 1219 Off</w:t>
      </w:r>
      <w:bookmarkStart w:id="0" w:name="_GoBack"/>
      <w:bookmarkEnd w:id="0"/>
      <w:r w:rsidR="00152AA8">
        <w:rPr>
          <w:b/>
          <w:bCs/>
          <w:color w:val="222222"/>
        </w:rPr>
        <w:t>icer Nominations</w:t>
      </w:r>
      <w:r>
        <w:rPr>
          <w:b/>
          <w:bCs/>
          <w:color w:val="222222"/>
        </w:rPr>
        <w:t xml:space="preserve">  </w:t>
      </w:r>
    </w:p>
    <w:p w:rsidR="00A77B3E" w:rsidRDefault="000B4560" w:rsidP="00152AA8">
      <w:pPr>
        <w:rPr>
          <w:color w:val="222222"/>
        </w:rPr>
      </w:pPr>
      <w:r>
        <w:rPr>
          <w:b/>
          <w:bCs/>
          <w:color w:val="222222"/>
        </w:rPr>
        <w:t xml:space="preserve">      </w:t>
      </w:r>
    </w:p>
    <w:p w:rsidR="00A77B3E" w:rsidRPr="00152AA8" w:rsidRDefault="000B4560" w:rsidP="00152AA8">
      <w:pPr>
        <w:rPr>
          <w:color w:val="222222"/>
        </w:rPr>
      </w:pPr>
      <w:r>
        <w:rPr>
          <w:b/>
          <w:bCs/>
          <w:color w:val="222222"/>
        </w:rPr>
        <w:t>Adjourn:</w:t>
      </w:r>
      <w:r w:rsidR="00152AA8">
        <w:rPr>
          <w:color w:val="222222"/>
        </w:rPr>
        <w:t xml:space="preserve">  </w:t>
      </w:r>
    </w:p>
    <w:sectPr w:rsidR="00A77B3E" w:rsidRPr="00152AA8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60"/>
    <w:rsid w:val="000B4560"/>
    <w:rsid w:val="00152AA8"/>
    <w:rsid w:val="0059505A"/>
    <w:rsid w:val="005B42FF"/>
    <w:rsid w:val="00A77B3E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4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5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4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5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Will\Downloads\Image_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Sladaritz</dc:creator>
  <cp:lastModifiedBy>Will Sladaritz</cp:lastModifiedBy>
  <cp:revision>3</cp:revision>
  <dcterms:created xsi:type="dcterms:W3CDTF">2021-09-18T16:17:00Z</dcterms:created>
  <dcterms:modified xsi:type="dcterms:W3CDTF">2021-09-18T16:24:00Z</dcterms:modified>
</cp:coreProperties>
</file>